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AC69E" w14:textId="3F607B9B" w:rsidR="003541CD" w:rsidRPr="00621630" w:rsidRDefault="003541CD" w:rsidP="003541CD">
      <w:pPr>
        <w:pStyle w:val="Title"/>
        <w:pBdr>
          <w:left w:val="double" w:sz="18" w:space="3" w:color="1F4E79" w:themeColor="accent1" w:themeShade="80"/>
        </w:pBdr>
        <w:rPr>
          <w:sz w:val="18"/>
          <w:lang w:val="fr-CA"/>
        </w:rPr>
      </w:pPr>
      <w:r w:rsidRPr="00621630">
        <w:rPr>
          <w:sz w:val="18"/>
          <w:lang w:val="fr-CA"/>
        </w:rPr>
        <w:t>RAPPORT SUR LES RÉSULTATS DU FINANCEMENT</w:t>
      </w:r>
    </w:p>
    <w:p w14:paraId="4EE25458" w14:textId="77777777" w:rsidR="003541CD" w:rsidRDefault="003541CD" w:rsidP="003541CD">
      <w:pPr>
        <w:pStyle w:val="Title"/>
        <w:pBdr>
          <w:left w:val="double" w:sz="18" w:space="3" w:color="1F4E79" w:themeColor="accent1" w:themeShade="80"/>
        </w:pBdr>
        <w:rPr>
          <w:sz w:val="22"/>
          <w:szCs w:val="22"/>
          <w:lang w:val="fr-CA"/>
        </w:rPr>
      </w:pPr>
      <w:r w:rsidRPr="00621630">
        <w:rPr>
          <w:sz w:val="18"/>
          <w:lang w:val="fr-CA"/>
        </w:rPr>
        <w:t>VOTRE COMMUNAUTÉ DE FOI</w:t>
      </w:r>
      <w:r>
        <w:rPr>
          <w:sz w:val="22"/>
          <w:szCs w:val="22"/>
          <w:lang w:val="fr-CA"/>
        </w:rPr>
        <w:t>_______________________________________________________</w:t>
      </w:r>
    </w:p>
    <w:p w14:paraId="5BCAA69C" w14:textId="77777777" w:rsidR="003541CD" w:rsidRPr="00621630" w:rsidRDefault="003541CD" w:rsidP="003541CD">
      <w:pPr>
        <w:pStyle w:val="Title"/>
        <w:pBdr>
          <w:left w:val="double" w:sz="18" w:space="3" w:color="1F4E79" w:themeColor="accent1" w:themeShade="80"/>
        </w:pBdr>
        <w:rPr>
          <w:sz w:val="16"/>
          <w:szCs w:val="16"/>
          <w:lang w:val="fr-CA"/>
        </w:rPr>
      </w:pPr>
      <w:r w:rsidRPr="00621630">
        <w:rPr>
          <w:sz w:val="18"/>
          <w:lang w:val="fr-CA"/>
        </w:rPr>
        <w:t>PROGRAMME OU PROJET</w:t>
      </w:r>
      <w:r>
        <w:rPr>
          <w:sz w:val="22"/>
          <w:szCs w:val="22"/>
          <w:lang w:val="fr-CA"/>
        </w:rPr>
        <w:t>___________________________________________________________</w:t>
      </w:r>
    </w:p>
    <w:sdt>
      <w:sdtPr>
        <w:rPr>
          <w:sz w:val="18"/>
        </w:rPr>
        <w:alias w:val="Enter date:"/>
        <w:tag w:val="Enter date:"/>
        <w:id w:val="-424797801"/>
        <w:placeholder>
          <w:docPart w:val="FA52A6D3FBA846BEAEE4A355DEBE8A04"/>
        </w:placeholder>
        <w:temporary/>
        <w:showingPlcHdr/>
      </w:sdtPr>
      <w:sdtEndPr/>
      <w:sdtContent>
        <w:p w14:paraId="08668511" w14:textId="77777777" w:rsidR="003541CD" w:rsidRPr="007754CA" w:rsidRDefault="003541CD" w:rsidP="003541CD">
          <w:pPr>
            <w:pStyle w:val="Subtitle"/>
            <w:pBdr>
              <w:left w:val="double" w:sz="18" w:space="3" w:color="1F4E79" w:themeColor="accent1" w:themeShade="80"/>
            </w:pBdr>
            <w:rPr>
              <w:sz w:val="18"/>
            </w:rPr>
          </w:pPr>
          <w:r w:rsidRPr="007754CA">
            <w:rPr>
              <w:color w:val="auto"/>
              <w:sz w:val="18"/>
            </w:rPr>
            <w:t>Date</w:t>
          </w:r>
        </w:p>
      </w:sdtContent>
    </w:sdt>
    <w:p w14:paraId="600BA136" w14:textId="77777777" w:rsidR="003541CD" w:rsidRPr="00621630" w:rsidRDefault="003541CD" w:rsidP="003541CD">
      <w:pPr>
        <w:pStyle w:val="Heading2"/>
        <w:rPr>
          <w:lang w:val="fr-CA"/>
        </w:rPr>
      </w:pPr>
      <w:r w:rsidRPr="006F2F34">
        <w:rPr>
          <w:lang w:val="fr-CA"/>
        </w:rPr>
        <w:t>Contexte et description du projet</w:t>
      </w:r>
      <w:r w:rsidRPr="00621630">
        <w:rPr>
          <w:lang w:val="fr-CA"/>
        </w:rPr>
        <w:t xml:space="preserve"> (</w:t>
      </w:r>
      <w:r w:rsidRPr="00CD6E50">
        <w:rPr>
          <w:lang w:val="fr-CA"/>
        </w:rPr>
        <w:t>250 mots au maximum</w:t>
      </w:r>
      <w:r w:rsidRPr="00621630">
        <w:rPr>
          <w:lang w:val="fr-CA"/>
        </w:rPr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541CD" w:rsidRPr="00621630" w14:paraId="25EFC3AD" w14:textId="77777777" w:rsidTr="005E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9346BC2" w14:textId="77777777" w:rsidR="003541CD" w:rsidRDefault="003541CD" w:rsidP="005E508F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0C3634B" wp14:editId="22C5022C">
                      <wp:extent cx="141605" cy="141605"/>
                      <wp:effectExtent l="0" t="0" r="0" b="0"/>
                      <wp:docPr id="13" name="Group 2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20" descr="Blue rectang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1" descr="Information ic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9CE54" id="Group 2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ANyw93kQoAAPczAAAOAAAAAAAAAAAAAAAAAC4CAABkcnMvZTJvRG9jLnhtbFBLAQItABQABgAI&#10;AAAAIQAF4gw92QAAAAMBAAAPAAAAAAAAAAAAAAAAAOsMAABkcnMvZG93bnJldi54bWxQSwUGAAAA&#10;AAQABADzAAAA8Q0AAAAA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" fillcolor="#2e74b5 [2404]" stroked="f" strokeweight="0">
                        <v:path arrowok="t"/>
                      </v:rect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B16D4D5" w14:textId="77777777" w:rsidR="003541CD" w:rsidRPr="00621630" w:rsidRDefault="003541CD" w:rsidP="005E508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F2F34">
              <w:rPr>
                <w:lang w:val="fr-CA"/>
              </w:rPr>
              <w:t xml:space="preserve">Décrivez comment ce programme a vu le jour, qui y a participé et </w:t>
            </w:r>
            <w:r>
              <w:rPr>
                <w:lang w:val="fr-CA"/>
              </w:rPr>
              <w:t>l’</w:t>
            </w:r>
            <w:r w:rsidRPr="006F2F34">
              <w:rPr>
                <w:lang w:val="fr-CA"/>
              </w:rPr>
              <w:t>objectif</w:t>
            </w:r>
          </w:p>
        </w:tc>
      </w:tr>
    </w:tbl>
    <w:p w14:paraId="7A328495" w14:textId="4D8E542E" w:rsidR="003541CD" w:rsidRDefault="003541CD" w:rsidP="003541CD">
      <w:pPr>
        <w:rPr>
          <w:lang w:val="fr-CA"/>
        </w:rPr>
      </w:pPr>
    </w:p>
    <w:p w14:paraId="7F1545EE" w14:textId="04D8FA29" w:rsidR="003541CD" w:rsidRPr="00621630" w:rsidRDefault="003541CD" w:rsidP="003541CD">
      <w:pPr>
        <w:rPr>
          <w:lang w:val="fr-CA"/>
        </w:rPr>
      </w:pPr>
    </w:p>
    <w:p w14:paraId="6E28BAC3" w14:textId="77777777" w:rsidR="003541CD" w:rsidRPr="00CD6E50" w:rsidRDefault="003541CD" w:rsidP="003541CD">
      <w:pPr>
        <w:pStyle w:val="Heading2"/>
        <w:rPr>
          <w:lang w:val="fr-CA"/>
        </w:rPr>
      </w:pPr>
      <w:r w:rsidRPr="00CD6E50">
        <w:rPr>
          <w:lang w:val="fr-CA"/>
        </w:rPr>
        <w:t>Résultats du projet et leçons</w:t>
      </w:r>
      <w:r>
        <w:rPr>
          <w:lang w:val="fr-CA"/>
        </w:rPr>
        <w:t xml:space="preserve"> </w:t>
      </w:r>
      <w:r w:rsidRPr="00CD6E50">
        <w:rPr>
          <w:lang w:val="fr-CA"/>
        </w:rPr>
        <w:t>retenues (250 mots au maximum)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541CD" w:rsidRPr="00621630" w14:paraId="3B693D40" w14:textId="77777777" w:rsidTr="005E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B91BC0F" w14:textId="77777777" w:rsidR="003541CD" w:rsidRDefault="003541CD" w:rsidP="005E508F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AF12839" wp14:editId="10A11589">
                      <wp:extent cx="141605" cy="141605"/>
                      <wp:effectExtent l="0" t="0" r="0" b="0"/>
                      <wp:docPr id="10" name="Group 14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36" descr="Blue rectang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7" descr="Information ic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DBCD5" id="Group 14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WJ/NipUKAAD4MwAADgAAAAAAAAAAAAAAAAAuAgAAZHJzL2Uyb0RvYy54bWxQSwECLQAU&#10;AAYACAAAACEABeIMPdkAAAADAQAADwAAAAAAAAAAAAAAAADvDAAAZHJzL2Rvd25yZXYueG1sUEsF&#10;BgAAAAAEAAQA8wAAAPUNAAAAAA==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" fillcolor="#2e74b5 [2404]" stroked="f" strokeweight="0">
                        <v:path arrowok="t"/>
                      </v:rect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0E8509C" w14:textId="77777777" w:rsidR="003541CD" w:rsidRPr="00CD6E50" w:rsidRDefault="003541CD" w:rsidP="005E508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1630">
              <w:rPr>
                <w:lang w:val="fr-CA"/>
              </w:rPr>
              <w:t xml:space="preserve">  </w:t>
            </w:r>
            <w:r w:rsidRPr="00CD6E50">
              <w:rPr>
                <w:lang w:val="fr-CA"/>
              </w:rPr>
              <w:t>Décrivez ce qui a été att</w:t>
            </w:r>
            <w:r>
              <w:rPr>
                <w:lang w:val="fr-CA"/>
              </w:rPr>
              <w:t>e</w:t>
            </w:r>
            <w:r w:rsidRPr="00CD6E50">
              <w:rPr>
                <w:lang w:val="fr-CA"/>
              </w:rPr>
              <w:t>int ou non, les r</w:t>
            </w:r>
            <w:r>
              <w:rPr>
                <w:lang w:val="fr-CA"/>
              </w:rPr>
              <w:t>é</w:t>
            </w:r>
            <w:r w:rsidRPr="00CD6E50">
              <w:rPr>
                <w:lang w:val="fr-CA"/>
              </w:rPr>
              <w:t>sultats, les succ</w:t>
            </w:r>
            <w:r>
              <w:rPr>
                <w:lang w:val="fr-CA"/>
              </w:rPr>
              <w:t>ès</w:t>
            </w:r>
            <w:r w:rsidRPr="00CD6E50">
              <w:rPr>
                <w:lang w:val="fr-CA"/>
              </w:rPr>
              <w:t xml:space="preserve"> et les points à améliorer.</w:t>
            </w:r>
          </w:p>
        </w:tc>
      </w:tr>
    </w:tbl>
    <w:p w14:paraId="1F908E16" w14:textId="2A0BB52D" w:rsidR="003541CD" w:rsidRDefault="003541CD" w:rsidP="003541CD">
      <w:pPr>
        <w:rPr>
          <w:lang w:val="fr-CA"/>
        </w:rPr>
      </w:pPr>
    </w:p>
    <w:p w14:paraId="07A79446" w14:textId="2D2F28A1" w:rsidR="003541CD" w:rsidRPr="00621630" w:rsidRDefault="003541CD" w:rsidP="003541CD">
      <w:pPr>
        <w:rPr>
          <w:lang w:val="fr-CA"/>
        </w:rPr>
      </w:pPr>
    </w:p>
    <w:p w14:paraId="42EFF056" w14:textId="77777777" w:rsidR="003541CD" w:rsidRPr="00CD6E50" w:rsidRDefault="003541CD" w:rsidP="003541CD">
      <w:pPr>
        <w:pStyle w:val="Heading2"/>
        <w:rPr>
          <w:lang w:val="fr-CA"/>
        </w:rPr>
      </w:pPr>
      <w:r w:rsidRPr="00CD6E50">
        <w:rPr>
          <w:lang w:val="fr-CA"/>
        </w:rPr>
        <w:t>Affiliations (250 mots au maximum)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541CD" w:rsidRPr="00621630" w14:paraId="0E3B27C4" w14:textId="77777777" w:rsidTr="005E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E3E1D8" w14:textId="77777777" w:rsidR="003541CD" w:rsidRDefault="003541CD" w:rsidP="005E508F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EC3E1F1" wp14:editId="0BBFA4BC">
                      <wp:extent cx="141605" cy="141605"/>
                      <wp:effectExtent l="0" t="0" r="0" b="0"/>
                      <wp:docPr id="7" name="Group 11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17" descr="Blue rectang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8" descr="Information ic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91295" id="Group 11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" fillcolor="#2e74b5 [2404]" stroked="f" strokeweight="0">
                        <v:path arrowok="t"/>
                      </v:rect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65BE3B4" w14:textId="77777777" w:rsidR="003541CD" w:rsidRPr="00621630" w:rsidRDefault="003541CD" w:rsidP="005E508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F1808">
              <w:rPr>
                <w:lang w:val="fr-CA"/>
              </w:rPr>
              <w:t>Indiquez les organism</w:t>
            </w:r>
            <w:r>
              <w:rPr>
                <w:lang w:val="fr-CA"/>
              </w:rPr>
              <w:t>e</w:t>
            </w:r>
            <w:r w:rsidRPr="003F1808">
              <w:rPr>
                <w:lang w:val="fr-CA"/>
              </w:rPr>
              <w:t xml:space="preserve">s, les </w:t>
            </w:r>
            <w:r>
              <w:rPr>
                <w:lang w:val="fr-CA"/>
              </w:rPr>
              <w:t xml:space="preserve">parties prenantes </w:t>
            </w:r>
            <w:r w:rsidRPr="003F1808">
              <w:rPr>
                <w:lang w:val="fr-CA"/>
              </w:rPr>
              <w:t>sur lesque</w:t>
            </w:r>
            <w:r>
              <w:rPr>
                <w:lang w:val="fr-CA"/>
              </w:rPr>
              <w:t>lle</w:t>
            </w:r>
            <w:r w:rsidRPr="003F1808">
              <w:rPr>
                <w:lang w:val="fr-CA"/>
              </w:rPr>
              <w:t>s le</w:t>
            </w:r>
            <w:r>
              <w:rPr>
                <w:lang w:val="fr-CA"/>
              </w:rPr>
              <w:t xml:space="preserve"> </w:t>
            </w:r>
            <w:r w:rsidRPr="003F1808">
              <w:rPr>
                <w:lang w:val="fr-CA"/>
              </w:rPr>
              <w:t>programme a eu des incidences</w:t>
            </w:r>
            <w:r w:rsidRPr="00621630">
              <w:rPr>
                <w:lang w:val="fr-CA"/>
              </w:rPr>
              <w:t>.</w:t>
            </w:r>
          </w:p>
        </w:tc>
      </w:tr>
    </w:tbl>
    <w:p w14:paraId="0E714699" w14:textId="77777777" w:rsidR="003541CD" w:rsidRPr="00621630" w:rsidRDefault="003541CD" w:rsidP="003541CD">
      <w:pPr>
        <w:rPr>
          <w:lang w:val="fr-CA"/>
        </w:rPr>
      </w:pPr>
    </w:p>
    <w:p w14:paraId="4263C768" w14:textId="687B177C" w:rsidR="003541CD" w:rsidRPr="00621630" w:rsidRDefault="003541CD" w:rsidP="003541CD">
      <w:pPr>
        <w:rPr>
          <w:lang w:val="fr-CA"/>
        </w:rPr>
      </w:pPr>
    </w:p>
    <w:p w14:paraId="74D4A97A" w14:textId="77777777" w:rsidR="003541CD" w:rsidRPr="003F1808" w:rsidRDefault="003541CD" w:rsidP="003541CD">
      <w:pPr>
        <w:pStyle w:val="Heading2"/>
        <w:rPr>
          <w:lang w:val="fr-CA"/>
        </w:rPr>
      </w:pPr>
      <w:r w:rsidRPr="003F1808">
        <w:rPr>
          <w:lang w:val="fr-CA"/>
        </w:rPr>
        <w:t>Projets d’avenir (250 mots au maximum)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541CD" w:rsidRPr="00621630" w14:paraId="274DD0D4" w14:textId="77777777" w:rsidTr="005E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76A821" w14:textId="77777777" w:rsidR="003541CD" w:rsidRDefault="003541CD" w:rsidP="005E508F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21F6D07" wp14:editId="1AA6903E">
                      <wp:extent cx="141605" cy="141605"/>
                      <wp:effectExtent l="0" t="0" r="0" b="0"/>
                      <wp:docPr id="4" name="Group 8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7" descr="Blue rectang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8" descr="Information ic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A5D9D" id="Group 8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gxH6P&#10;iwoAAPQzAAAOAAAAAAAAAAAAAAAAAC4CAABkcnMvZTJvRG9jLnhtbFBLAQItABQABgAIAAAAIQAF&#10;4gw92QAAAAMBAAAPAAAAAAAAAAAAAAAAAOUMAABkcnMvZG93bnJldi54bWxQSwUGAAAAAAQABADz&#10;AAAA6w0AAAAA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" fillcolor="#2e74b5 [2404]" stroked="f" strokeweight="0">
                        <v:path arrowok="t"/>
                      </v:rect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C1CC8BC" w14:textId="77777777" w:rsidR="003541CD" w:rsidRPr="00A76310" w:rsidRDefault="003541CD" w:rsidP="005E508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76310">
              <w:rPr>
                <w:lang w:val="fr-CA"/>
              </w:rPr>
              <w:t>Que prévoyez-vous faire pour poursuivre votre programme au cours de la ou des prochaines années?</w:t>
            </w:r>
          </w:p>
        </w:tc>
      </w:tr>
    </w:tbl>
    <w:p w14:paraId="6F512AA8" w14:textId="2DD10636" w:rsidR="003541CD" w:rsidRDefault="003541CD" w:rsidP="003541CD">
      <w:pPr>
        <w:rPr>
          <w:lang w:val="fr-CA"/>
        </w:rPr>
      </w:pPr>
    </w:p>
    <w:p w14:paraId="36383DC4" w14:textId="77042FFD" w:rsidR="003541CD" w:rsidRPr="00621630" w:rsidRDefault="003541CD" w:rsidP="003541CD">
      <w:pPr>
        <w:rPr>
          <w:lang w:val="fr-CA"/>
        </w:rPr>
      </w:pPr>
    </w:p>
    <w:p w14:paraId="17DE607A" w14:textId="77777777" w:rsidR="003541CD" w:rsidRPr="00A76310" w:rsidRDefault="003541CD" w:rsidP="003541CD">
      <w:pPr>
        <w:pStyle w:val="Heading2"/>
        <w:rPr>
          <w:lang w:val="fr-CA"/>
        </w:rPr>
      </w:pPr>
      <w:r w:rsidRPr="00A76310">
        <w:rPr>
          <w:lang w:val="fr-CA"/>
        </w:rPr>
        <w:t>Financement (250 mots au maximum)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541CD" w:rsidRPr="00621630" w14:paraId="65B3639B" w14:textId="77777777" w:rsidTr="005E5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927DC18" w14:textId="77777777" w:rsidR="003541CD" w:rsidRDefault="003541CD" w:rsidP="005E508F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F8672E" wp14:editId="0E9AFC39">
                      <wp:extent cx="141605" cy="141605"/>
                      <wp:effectExtent l="0" t="0" r="0" b="0"/>
                      <wp:docPr id="2" name="Group 5" descr="Tip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" name="Rectangle 60" descr="Blue rectang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61" descr="Information ic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B6E0C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" fillcolor="#2e74b5 [2404]" stroked="f" strokeweight="0">
                        <v:path arrowok="t"/>
                      </v:rect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9337244" w14:textId="77777777" w:rsidR="003541CD" w:rsidRPr="00A76310" w:rsidRDefault="003541CD" w:rsidP="005E508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A76310">
              <w:rPr>
                <w:lang w:val="fr-CA"/>
              </w:rPr>
              <w:t>Le financement était-il suffisant? Veuillez indiquer si vous comptez présenter une demande de financement l’an prochain.</w:t>
            </w:r>
          </w:p>
        </w:tc>
      </w:tr>
    </w:tbl>
    <w:p w14:paraId="2E012766" w14:textId="764004B6" w:rsidR="003541CD" w:rsidRDefault="003541CD" w:rsidP="003541CD">
      <w:pPr>
        <w:rPr>
          <w:lang w:val="fr-CA"/>
        </w:rPr>
      </w:pPr>
    </w:p>
    <w:p w14:paraId="1101A6D7" w14:textId="77777777" w:rsidR="003541CD" w:rsidRPr="00621630" w:rsidRDefault="003541CD" w:rsidP="003541CD">
      <w:pPr>
        <w:rPr>
          <w:lang w:val="fr-CA"/>
        </w:rPr>
      </w:pPr>
    </w:p>
    <w:p w14:paraId="7D5131B8" w14:textId="68A00804" w:rsidR="003541CD" w:rsidRPr="00621630" w:rsidRDefault="003541CD" w:rsidP="003541CD">
      <w:pPr>
        <w:pStyle w:val="Heading1"/>
        <w:rPr>
          <w:b w:val="0"/>
          <w:sz w:val="16"/>
          <w:szCs w:val="16"/>
          <w:lang w:val="fr-CA"/>
        </w:rPr>
      </w:pPr>
      <w:r w:rsidRPr="00621630">
        <w:rPr>
          <w:b w:val="0"/>
          <w:sz w:val="16"/>
          <w:szCs w:val="16"/>
          <w:lang w:val="fr-CA"/>
        </w:rPr>
        <w:t xml:space="preserve">EXAMEN DE L’ÉQUIPE DIRIGEANTE DU FINANCEMENT ET DE </w:t>
      </w:r>
      <w:r w:rsidR="00BA518A">
        <w:rPr>
          <w:b w:val="0"/>
          <w:sz w:val="16"/>
          <w:szCs w:val="16"/>
          <w:lang w:val="fr-CA"/>
        </w:rPr>
        <w:t>SOUTIEN</w:t>
      </w:r>
      <w:bookmarkStart w:id="0" w:name="_GoBack"/>
      <w:bookmarkEnd w:id="0"/>
    </w:p>
    <w:tbl>
      <w:tblPr>
        <w:tblStyle w:val="Tableausimple41"/>
        <w:tblW w:w="5000" w:type="pct"/>
        <w:tblLook w:val="04A0" w:firstRow="1" w:lastRow="0" w:firstColumn="1" w:lastColumn="0" w:noHBand="0" w:noVBand="1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3541CD" w14:paraId="0033AE0E" w14:textId="77777777" w:rsidTr="005E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2EED4C7E" w14:textId="77777777" w:rsidR="003541CD" w:rsidRDefault="003541CD" w:rsidP="005E508F">
            <w:r>
              <w:t>Par :</w:t>
            </w:r>
          </w:p>
        </w:tc>
        <w:tc>
          <w:tcPr>
            <w:tcW w:w="1038" w:type="pct"/>
          </w:tcPr>
          <w:p w14:paraId="609C3FEF" w14:textId="77777777" w:rsidR="003541CD" w:rsidRDefault="003541CD" w:rsidP="005E5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654D9C92" w14:textId="77777777" w:rsidR="003541CD" w:rsidRDefault="003541CD" w:rsidP="005E5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Date:"/>
            <w:tag w:val="Date:"/>
            <w:id w:val="126055296"/>
            <w:placeholder>
              <w:docPart w:val="C2EE6E7EFF0640779BA17A658249F5D6"/>
            </w:placeholder>
            <w:temporary/>
            <w:showingPlcHdr/>
          </w:sdtPr>
          <w:sdtEndPr/>
          <w:sdtContent>
            <w:tc>
              <w:tcPr>
                <w:tcW w:w="576" w:type="pct"/>
              </w:tcPr>
              <w:p w14:paraId="6D7C8AB1" w14:textId="77777777" w:rsidR="003541CD" w:rsidRDefault="003541CD" w:rsidP="005E50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Date</w:t>
                </w:r>
              </w:p>
            </w:tc>
          </w:sdtContent>
        </w:sdt>
        <w:tc>
          <w:tcPr>
            <w:tcW w:w="307" w:type="pct"/>
          </w:tcPr>
          <w:p w14:paraId="5DE19997" w14:textId="77777777" w:rsidR="003541CD" w:rsidRDefault="003541CD" w:rsidP="005E5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pct"/>
          </w:tcPr>
          <w:p w14:paraId="32CE2846" w14:textId="77777777" w:rsidR="003541CD" w:rsidRDefault="003541CD" w:rsidP="005E5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pct"/>
          </w:tcPr>
          <w:p w14:paraId="29EBC6EB" w14:textId="77777777" w:rsidR="003541CD" w:rsidRDefault="003541CD" w:rsidP="005E5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553AF5C5" w14:textId="77777777" w:rsidR="003541CD" w:rsidRDefault="003541CD" w:rsidP="005E5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pct"/>
          </w:tcPr>
          <w:p w14:paraId="51F35C95" w14:textId="77777777" w:rsidR="003541CD" w:rsidRDefault="003541CD" w:rsidP="005E5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E7AFD2" w14:textId="69D1E80B" w:rsidR="003312ED" w:rsidRPr="003541CD" w:rsidRDefault="003312ED" w:rsidP="003541CD"/>
    <w:sectPr w:rsidR="003312ED" w:rsidRPr="003541CD">
      <w:headerReference w:type="default" r:id="rId10"/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12D9" w14:textId="77777777" w:rsidR="00AE0F87" w:rsidRDefault="00AE0F87">
      <w:pPr>
        <w:spacing w:after="0" w:line="240" w:lineRule="auto"/>
      </w:pPr>
      <w:r>
        <w:separator/>
      </w:r>
    </w:p>
  </w:endnote>
  <w:endnote w:type="continuationSeparator" w:id="0">
    <w:p w14:paraId="5163C753" w14:textId="77777777" w:rsidR="00AE0F87" w:rsidRDefault="00AE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0DA2" w14:textId="6541B521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BA518A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828E" w14:textId="77777777" w:rsidR="00AE0F87" w:rsidRDefault="00AE0F87">
      <w:pPr>
        <w:spacing w:after="0" w:line="240" w:lineRule="auto"/>
      </w:pPr>
      <w:r>
        <w:separator/>
      </w:r>
    </w:p>
  </w:footnote>
  <w:footnote w:type="continuationSeparator" w:id="0">
    <w:p w14:paraId="113C9DF6" w14:textId="77777777" w:rsidR="00AE0F87" w:rsidRDefault="00AE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EC64" w14:textId="0E86DF8D" w:rsidR="00B25F90" w:rsidRPr="003541CD" w:rsidRDefault="008D3031" w:rsidP="003541CD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752" behindDoc="0" locked="0" layoutInCell="1" allowOverlap="1" wp14:anchorId="77F4CEA3" wp14:editId="785A658F">
          <wp:simplePos x="0" y="0"/>
          <wp:positionH relativeFrom="column">
            <wp:posOffset>-101600</wp:posOffset>
          </wp:positionH>
          <wp:positionV relativeFrom="paragraph">
            <wp:posOffset>-52705</wp:posOffset>
          </wp:positionV>
          <wp:extent cx="1492250" cy="44703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onhaka-Logo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447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41CD">
      <w:t xml:space="preserve"> </w:t>
    </w:r>
    <w:r w:rsidR="00BA518A" w:rsidRPr="00BA518A">
      <w:rPr>
        <w:color w:val="auto"/>
        <w:lang w:val="fr-CA"/>
      </w:rPr>
      <w:t>Équipe dirigeante en matière de financement et de soutien.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2E"/>
    <w:rsid w:val="00083B37"/>
    <w:rsid w:val="000A0612"/>
    <w:rsid w:val="001A728E"/>
    <w:rsid w:val="001E042A"/>
    <w:rsid w:val="00225505"/>
    <w:rsid w:val="003312ED"/>
    <w:rsid w:val="003541CD"/>
    <w:rsid w:val="004018C1"/>
    <w:rsid w:val="004727F4"/>
    <w:rsid w:val="004A0A8D"/>
    <w:rsid w:val="00506130"/>
    <w:rsid w:val="00575B92"/>
    <w:rsid w:val="005D4DC9"/>
    <w:rsid w:val="005F7999"/>
    <w:rsid w:val="00623C31"/>
    <w:rsid w:val="00626EDA"/>
    <w:rsid w:val="00676C27"/>
    <w:rsid w:val="006D7FF8"/>
    <w:rsid w:val="00704472"/>
    <w:rsid w:val="007754CA"/>
    <w:rsid w:val="00791457"/>
    <w:rsid w:val="007F372E"/>
    <w:rsid w:val="00874F94"/>
    <w:rsid w:val="008D3031"/>
    <w:rsid w:val="008D5E06"/>
    <w:rsid w:val="008D6D77"/>
    <w:rsid w:val="00951D26"/>
    <w:rsid w:val="00954BFF"/>
    <w:rsid w:val="00A95797"/>
    <w:rsid w:val="00AA316B"/>
    <w:rsid w:val="00AE0F87"/>
    <w:rsid w:val="00B25F90"/>
    <w:rsid w:val="00BA518A"/>
    <w:rsid w:val="00BC1FD2"/>
    <w:rsid w:val="00C92C41"/>
    <w:rsid w:val="00D57E3E"/>
    <w:rsid w:val="00DA4C54"/>
    <w:rsid w:val="00DB24CB"/>
    <w:rsid w:val="00DF5013"/>
    <w:rsid w:val="00E9640A"/>
    <w:rsid w:val="00ED5947"/>
    <w:rsid w:val="00F1586E"/>
    <w:rsid w:val="00F5132E"/>
    <w:rsid w:val="00F93926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E5EEB5"/>
  <w15:chartTrackingRefBased/>
  <w15:docId w15:val="{9D1C5380-F703-47FF-9D6A-6B592CEE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C3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31"/>
    <w:rPr>
      <w:rFonts w:ascii="Segoe UI" w:hAnsi="Segoe UI" w:cs="Segoe UI"/>
    </w:rPr>
  </w:style>
  <w:style w:type="table" w:customStyle="1" w:styleId="Tableausimple41">
    <w:name w:val="Tableau simple 41"/>
    <w:basedOn w:val="TableNormal"/>
    <w:uiPriority w:val="44"/>
    <w:rsid w:val="003541CD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2A6D3FBA846BEAEE4A355DEBE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A38B-9103-4C19-AE45-F38747B67B98}"/>
      </w:docPartPr>
      <w:docPartBody>
        <w:p w:rsidR="002C5BE7" w:rsidRDefault="00497403" w:rsidP="00497403">
          <w:pPr>
            <w:pStyle w:val="FA52A6D3FBA846BEAEE4A355DEBE8A04"/>
          </w:pPr>
          <w:r>
            <w:t>Date</w:t>
          </w:r>
        </w:p>
      </w:docPartBody>
    </w:docPart>
    <w:docPart>
      <w:docPartPr>
        <w:name w:val="C2EE6E7EFF0640779BA17A658249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907F-0578-473F-88A0-5D42DDC443D1}"/>
      </w:docPartPr>
      <w:docPartBody>
        <w:p w:rsidR="002C5BE7" w:rsidRDefault="00497403" w:rsidP="00497403">
          <w:pPr>
            <w:pStyle w:val="C2EE6E7EFF0640779BA17A658249F5D6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3"/>
    <w:rsid w:val="00291F53"/>
    <w:rsid w:val="002C5BE7"/>
    <w:rsid w:val="00497403"/>
    <w:rsid w:val="0067242E"/>
    <w:rsid w:val="007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D81024FFD452D8BCC9E03515C7F55">
    <w:name w:val="30ED81024FFD452D8BCC9E03515C7F55"/>
  </w:style>
  <w:style w:type="paragraph" w:customStyle="1" w:styleId="870BB555B07146CA99410AE5C48ED1D8">
    <w:name w:val="870BB555B07146CA99410AE5C48ED1D8"/>
  </w:style>
  <w:style w:type="paragraph" w:customStyle="1" w:styleId="05CE3093A779449F819C7E126F3CC36D">
    <w:name w:val="05CE3093A779449F819C7E126F3CC36D"/>
  </w:style>
  <w:style w:type="paragraph" w:customStyle="1" w:styleId="D9848A9AF5E54A44B91B56DBEB1DC69B">
    <w:name w:val="D9848A9AF5E54A44B91B56DBEB1DC69B"/>
  </w:style>
  <w:style w:type="paragraph" w:customStyle="1" w:styleId="D3EF3A444DB1454695458123D59055FD">
    <w:name w:val="D3EF3A444DB1454695458123D59055FD"/>
  </w:style>
  <w:style w:type="paragraph" w:customStyle="1" w:styleId="67B5EEB6BEEB4BA0BF3DDD179AD2B330">
    <w:name w:val="67B5EEB6BEEB4BA0BF3DDD179AD2B330"/>
  </w:style>
  <w:style w:type="paragraph" w:customStyle="1" w:styleId="60C5D390F3E44BC58861E0F4978C2665">
    <w:name w:val="60C5D390F3E44BC58861E0F4978C2665"/>
  </w:style>
  <w:style w:type="paragraph" w:customStyle="1" w:styleId="80173240709741D2AD2B4FF448B45869">
    <w:name w:val="80173240709741D2AD2B4FF448B45869"/>
  </w:style>
  <w:style w:type="paragraph" w:customStyle="1" w:styleId="E71D88BA7B0D467A8DC27C41A91B5DCA">
    <w:name w:val="E71D88BA7B0D467A8DC27C41A91B5DCA"/>
  </w:style>
  <w:style w:type="paragraph" w:customStyle="1" w:styleId="ED178A38656B48A3965DE74458D41D15">
    <w:name w:val="ED178A38656B48A3965DE74458D41D15"/>
  </w:style>
  <w:style w:type="paragraph" w:customStyle="1" w:styleId="A2CB1B7183C84F9688BC4C4FFD9F3A4E">
    <w:name w:val="A2CB1B7183C84F9688BC4C4FFD9F3A4E"/>
  </w:style>
  <w:style w:type="paragraph" w:customStyle="1" w:styleId="28272E76AB09447697B5CD55E89F5992">
    <w:name w:val="28272E76AB09447697B5CD55E89F5992"/>
  </w:style>
  <w:style w:type="paragraph" w:customStyle="1" w:styleId="92CB96EE7B8D4A42A65C6E6FBD332E7A">
    <w:name w:val="92CB96EE7B8D4A42A65C6E6FBD332E7A"/>
  </w:style>
  <w:style w:type="paragraph" w:customStyle="1" w:styleId="D628352B4FFC4D798D0FA2A114548788">
    <w:name w:val="D628352B4FFC4D798D0FA2A114548788"/>
  </w:style>
  <w:style w:type="paragraph" w:customStyle="1" w:styleId="AAB26BB49A0D417FAF260F2E28AC94A6">
    <w:name w:val="AAB26BB49A0D417FAF260F2E28AC94A6"/>
  </w:style>
  <w:style w:type="paragraph" w:customStyle="1" w:styleId="3E32DC016429463D90DB588445405CA5">
    <w:name w:val="3E32DC016429463D90DB588445405CA5"/>
  </w:style>
  <w:style w:type="paragraph" w:customStyle="1" w:styleId="A2DE7097BA9E4F32A98462AE2B5C201A">
    <w:name w:val="A2DE7097BA9E4F32A98462AE2B5C201A"/>
  </w:style>
  <w:style w:type="paragraph" w:customStyle="1" w:styleId="36620A1C42DD4CF6B0D0A565700EFEDD">
    <w:name w:val="36620A1C42DD4CF6B0D0A565700EFEDD"/>
  </w:style>
  <w:style w:type="paragraph" w:customStyle="1" w:styleId="41B03D7E654345599CE6D45D6F21AA4A">
    <w:name w:val="41B03D7E654345599CE6D45D6F21AA4A"/>
  </w:style>
  <w:style w:type="paragraph" w:customStyle="1" w:styleId="4BDBD56BDE58485A82767223754CA085">
    <w:name w:val="4BDBD56BDE58485A82767223754CA085"/>
  </w:style>
  <w:style w:type="paragraph" w:customStyle="1" w:styleId="5D728EA0CDBE4821B73712055F52DB6C">
    <w:name w:val="5D728EA0CDBE4821B73712055F52DB6C"/>
  </w:style>
  <w:style w:type="paragraph" w:customStyle="1" w:styleId="1F88362E4A6945078C70ADCF4ADFF140">
    <w:name w:val="1F88362E4A6945078C70ADCF4ADFF140"/>
  </w:style>
  <w:style w:type="paragraph" w:customStyle="1" w:styleId="3AF0500E6FC5406EBEFAA04A5F2F699E">
    <w:name w:val="3AF0500E6FC5406EBEFAA04A5F2F699E"/>
  </w:style>
  <w:style w:type="paragraph" w:customStyle="1" w:styleId="A6ABBC08E646405994C4572C8BB29D49">
    <w:name w:val="A6ABBC08E646405994C4572C8BB29D49"/>
  </w:style>
  <w:style w:type="paragraph" w:customStyle="1" w:styleId="62B9A3CA34984907BD5E7C2D0049893B">
    <w:name w:val="62B9A3CA34984907BD5E7C2D0049893B"/>
  </w:style>
  <w:style w:type="paragraph" w:customStyle="1" w:styleId="49829155D62E412C8C126ADE37D4F4E3">
    <w:name w:val="49829155D62E412C8C126ADE37D4F4E3"/>
  </w:style>
  <w:style w:type="paragraph" w:customStyle="1" w:styleId="756C981CDA6F4456A3EAE4E20A70AA70">
    <w:name w:val="756C981CDA6F4456A3EAE4E20A70AA70"/>
  </w:style>
  <w:style w:type="paragraph" w:customStyle="1" w:styleId="FDCA693C49564ABE98EDF5539B71D23C">
    <w:name w:val="FDCA693C49564ABE98EDF5539B71D23C"/>
  </w:style>
  <w:style w:type="paragraph" w:customStyle="1" w:styleId="00CB32363D2847669E518CFBDD1A371B">
    <w:name w:val="00CB32363D2847669E518CFBDD1A371B"/>
  </w:style>
  <w:style w:type="paragraph" w:customStyle="1" w:styleId="9847F7C9FE1141B0AACE7CB3C32F35A9">
    <w:name w:val="9847F7C9FE1141B0AACE7CB3C32F35A9"/>
  </w:style>
  <w:style w:type="paragraph" w:customStyle="1" w:styleId="4DB799F3BC42461BAD574A17FA023581">
    <w:name w:val="4DB799F3BC42461BAD574A17FA023581"/>
  </w:style>
  <w:style w:type="paragraph" w:customStyle="1" w:styleId="8D260B87D6EE44DF9886B42C26EEDFF4">
    <w:name w:val="8D260B87D6EE44DF9886B42C26EEDFF4"/>
  </w:style>
  <w:style w:type="paragraph" w:customStyle="1" w:styleId="9CD0155DEDF74556B100116E78640961">
    <w:name w:val="9CD0155DEDF74556B100116E78640961"/>
  </w:style>
  <w:style w:type="paragraph" w:customStyle="1" w:styleId="AC22FA5101CE475C97B4AF2763ED5716">
    <w:name w:val="AC22FA5101CE475C97B4AF2763ED5716"/>
  </w:style>
  <w:style w:type="paragraph" w:customStyle="1" w:styleId="7D67CA0F5B85456AACC8608536D8010E">
    <w:name w:val="7D67CA0F5B85456AACC8608536D8010E"/>
  </w:style>
  <w:style w:type="paragraph" w:customStyle="1" w:styleId="333E95C3DCDB4B0782A11AE65B2B5559">
    <w:name w:val="333E95C3DCDB4B0782A11AE65B2B5559"/>
  </w:style>
  <w:style w:type="paragraph" w:customStyle="1" w:styleId="1C67C903F36D4E5A8EB75E9FBAF4A577">
    <w:name w:val="1C67C903F36D4E5A8EB75E9FBAF4A577"/>
  </w:style>
  <w:style w:type="paragraph" w:customStyle="1" w:styleId="F8AFC44E7DC0469E8FAD1D4D4273B370">
    <w:name w:val="F8AFC44E7DC0469E8FAD1D4D4273B370"/>
  </w:style>
  <w:style w:type="paragraph" w:customStyle="1" w:styleId="157281BF92704FC49B669EE890C017A1">
    <w:name w:val="157281BF92704FC49B669EE890C017A1"/>
    <w:rsid w:val="00291F53"/>
  </w:style>
  <w:style w:type="paragraph" w:customStyle="1" w:styleId="DA2318719A574EEC97A0BAF666125397">
    <w:name w:val="DA2318719A574EEC97A0BAF666125397"/>
    <w:rsid w:val="00291F53"/>
  </w:style>
  <w:style w:type="paragraph" w:customStyle="1" w:styleId="FA52A6D3FBA846BEAEE4A355DEBE8A04">
    <w:name w:val="FA52A6D3FBA846BEAEE4A355DEBE8A04"/>
    <w:rsid w:val="00497403"/>
    <w:rPr>
      <w:lang w:val="en-CA" w:eastAsia="en-CA"/>
    </w:rPr>
  </w:style>
  <w:style w:type="paragraph" w:customStyle="1" w:styleId="C2EE6E7EFF0640779BA17A658249F5D6">
    <w:name w:val="C2EE6E7EFF0640779BA17A658249F5D6"/>
    <w:rsid w:val="0049740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1" ma:contentTypeDescription="Create a new document." ma:contentTypeScope="" ma:versionID="e67dcce1265040e7a4c4a35139c74ea6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eea491c881df60e21147f44642f6f8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00D90-1225-41D0-ACB2-6EA40C1D1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8C7CA-AECC-4386-9A21-F8FC0A3D6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D04B4-8AB0-4737-B469-A070EBD3BA4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1449126a-7bd7-4714-b12d-8db2cffeabcf"/>
    <ds:schemaRef ds:uri="d49a5a0e-e988-4822-9061-2c6defc229c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Bisset</dc:creator>
  <cp:lastModifiedBy>Coffin, Judy</cp:lastModifiedBy>
  <cp:revision>2</cp:revision>
  <cp:lastPrinted>2019-09-16T15:34:00Z</cp:lastPrinted>
  <dcterms:created xsi:type="dcterms:W3CDTF">2019-12-17T14:49:00Z</dcterms:created>
  <dcterms:modified xsi:type="dcterms:W3CDTF">2019-12-17T14:49:00Z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