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CE75" w14:textId="6F6E0827" w:rsidR="007754CA" w:rsidRDefault="007754CA" w:rsidP="00874F94">
      <w:pPr>
        <w:pStyle w:val="Title"/>
        <w:pBdr>
          <w:left w:val="double" w:sz="18" w:space="3" w:color="1F4E79" w:themeColor="accent1" w:themeShade="80"/>
        </w:pBdr>
        <w:rPr>
          <w:sz w:val="18"/>
        </w:rPr>
      </w:pPr>
      <w:bookmarkStart w:id="0" w:name="_GoBack"/>
      <w:bookmarkEnd w:id="0"/>
      <w:r>
        <w:rPr>
          <w:sz w:val="18"/>
        </w:rPr>
        <w:t>Grant Outcome</w:t>
      </w:r>
      <w:r w:rsidR="00676C27">
        <w:rPr>
          <w:sz w:val="18"/>
        </w:rPr>
        <w:t>s</w:t>
      </w:r>
      <w:r>
        <w:rPr>
          <w:sz w:val="18"/>
        </w:rPr>
        <w:t xml:space="preserve"> Report </w:t>
      </w:r>
    </w:p>
    <w:p w14:paraId="1A8945AF" w14:textId="651A781C" w:rsidR="003312ED" w:rsidRPr="007754CA" w:rsidRDefault="00F5132E" w:rsidP="00874F94">
      <w:pPr>
        <w:pStyle w:val="Title"/>
        <w:pBdr>
          <w:left w:val="double" w:sz="18" w:space="3" w:color="1F4E79" w:themeColor="accent1" w:themeShade="80"/>
        </w:pBdr>
        <w:rPr>
          <w:sz w:val="16"/>
          <w:szCs w:val="16"/>
        </w:rPr>
      </w:pPr>
      <w:r w:rsidRPr="007754CA">
        <w:rPr>
          <w:sz w:val="18"/>
        </w:rPr>
        <w:t>Your Community of Faith</w:t>
      </w:r>
      <w:r w:rsidR="00B25F90">
        <w:rPr>
          <w:sz w:val="22"/>
          <w:szCs w:val="22"/>
        </w:rPr>
        <w:t>: ________________________________________________________</w:t>
      </w:r>
      <w:r w:rsidR="00C92C41" w:rsidRPr="007754CA">
        <w:rPr>
          <w:sz w:val="16"/>
          <w:szCs w:val="16"/>
        </w:rPr>
        <w:br/>
      </w:r>
      <w:r w:rsidRPr="007754CA">
        <w:rPr>
          <w:sz w:val="18"/>
        </w:rPr>
        <w:t>Your Program</w:t>
      </w:r>
      <w:r w:rsidR="00874F94" w:rsidRPr="007754CA">
        <w:rPr>
          <w:sz w:val="18"/>
        </w:rPr>
        <w:t xml:space="preserve"> </w:t>
      </w:r>
      <w:r w:rsidRPr="007754CA">
        <w:rPr>
          <w:sz w:val="18"/>
        </w:rPr>
        <w:t>/</w:t>
      </w:r>
      <w:r w:rsidR="00874F94" w:rsidRPr="007754CA">
        <w:rPr>
          <w:sz w:val="18"/>
        </w:rPr>
        <w:t xml:space="preserve"> </w:t>
      </w:r>
      <w:r w:rsidRPr="007754CA">
        <w:rPr>
          <w:sz w:val="18"/>
        </w:rPr>
        <w:t>Project</w:t>
      </w:r>
      <w:r w:rsidR="00B25F90">
        <w:rPr>
          <w:sz w:val="22"/>
          <w:szCs w:val="22"/>
        </w:rPr>
        <w:t>: _________________________________________________________</w:t>
      </w:r>
    </w:p>
    <w:sdt>
      <w:sdtPr>
        <w:rPr>
          <w:sz w:val="18"/>
        </w:rPr>
        <w:alias w:val="Enter date:"/>
        <w:tag w:val="Enter date:"/>
        <w:id w:val="-424797801"/>
        <w:placeholder>
          <w:docPart w:val="05CE3093A779449F819C7E126F3CC36D"/>
        </w:placeholder>
        <w:temporary/>
        <w:showingPlcHdr/>
        <w15:appearance w15:val="hidden"/>
      </w:sdtPr>
      <w:sdtEndPr/>
      <w:sdtContent>
        <w:p w14:paraId="1F43029F" w14:textId="77777777" w:rsidR="003312ED" w:rsidRPr="007754CA" w:rsidRDefault="000A0612" w:rsidP="00874F94">
          <w:pPr>
            <w:pStyle w:val="Subtitle"/>
            <w:pBdr>
              <w:left w:val="double" w:sz="18" w:space="3" w:color="1F4E79" w:themeColor="accent1" w:themeShade="80"/>
            </w:pBdr>
            <w:rPr>
              <w:sz w:val="18"/>
            </w:rPr>
          </w:pPr>
          <w:r w:rsidRPr="007754CA">
            <w:rPr>
              <w:color w:val="auto"/>
              <w:sz w:val="18"/>
            </w:rPr>
            <w:t>Date</w:t>
          </w:r>
        </w:p>
      </w:sdtContent>
    </w:sdt>
    <w:p w14:paraId="68C86281" w14:textId="394E18CD" w:rsidR="003312ED" w:rsidRDefault="00A95797">
      <w:pPr>
        <w:pStyle w:val="Heading2"/>
      </w:pPr>
      <w:sdt>
        <w:sdtPr>
          <w:alias w:val="Project Background and Description:"/>
          <w:tag w:val="Project Background and Description:"/>
          <w:id w:val="1787619282"/>
          <w:placeholder>
            <w:docPart w:val="D3EF3A444DB1454695458123D59055FD"/>
          </w:placeholder>
          <w:temporary/>
          <w:showingPlcHdr/>
          <w15:appearance w15:val="hidden"/>
        </w:sdtPr>
        <w:sdtEndPr/>
        <w:sdtContent>
          <w:r w:rsidR="000A0612">
            <w:t>Project Background and Description</w:t>
          </w:r>
        </w:sdtContent>
      </w:sdt>
      <w:r w:rsidR="00676C27">
        <w:t xml:space="preserve"> (maximum 250 words)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3B26A455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A77D969" w14:textId="77777777" w:rsidR="005D4DC9" w:rsidRDefault="005D4DC9" w:rsidP="007664E8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2250CE47" wp14:editId="11063C1C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E415F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OrrQ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">
                      <v:rect id="Rectangle 2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 fillcolor="#2e74b5 [2404]" stroked="f" strokeweight="0"/>
                      <v:shape id="Freeform 2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EB043D2" w14:textId="1EF68074" w:rsidR="005D4DC9" w:rsidRPr="00B25F90" w:rsidRDefault="00A95797" w:rsidP="00F5132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alias w:val="Enter description:"/>
                <w:tag w:val="Enter description:"/>
                <w:id w:val="1686552080"/>
                <w:placeholder>
                  <w:docPart w:val="67B5EEB6BEEB4BA0BF3DDD179AD2B330"/>
                </w:placeholder>
                <w:temporary/>
                <w:showingPlcHdr/>
                <w15:appearance w15:val="hidden"/>
              </w:sdtPr>
              <w:sdtEndPr/>
              <w:sdtContent>
                <w:r w:rsidR="001A728E" w:rsidRPr="00B25F90">
                  <w:rPr>
                    <w:sz w:val="18"/>
                  </w:rPr>
                  <w:t>Describe how this project came about, who is involved, and the purpose.</w:t>
                </w:r>
              </w:sdtContent>
            </w:sdt>
          </w:p>
        </w:tc>
      </w:tr>
    </w:tbl>
    <w:p w14:paraId="547B30F0" w14:textId="77777777" w:rsidR="003312ED" w:rsidRDefault="003312ED"/>
    <w:p w14:paraId="15113BC9" w14:textId="77777777" w:rsidR="00874F94" w:rsidRDefault="00874F94"/>
    <w:p w14:paraId="512F4444" w14:textId="364A1235" w:rsidR="003312ED" w:rsidRDefault="00F5132E">
      <w:pPr>
        <w:pStyle w:val="Heading2"/>
      </w:pPr>
      <w:r>
        <w:t>Project Outcome</w:t>
      </w:r>
      <w:r w:rsidR="00676C27">
        <w:t>s and Lessons Learned (maximum 250 words)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40F95295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D5AD207" w14:textId="77777777" w:rsidR="005D4DC9" w:rsidRDefault="005D4DC9" w:rsidP="007664E8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73CA822" wp14:editId="2D0AEF67">
                      <wp:extent cx="141605" cy="141605"/>
                      <wp:effectExtent l="0" t="0" r="0" b="0"/>
                      <wp:docPr id="3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10110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9jqw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+BI9jqwgAAJUoAAAOAAAAAAAAAAAAAAAAAC4C&#10;AABkcnMvZTJvRG9jLnhtbFBLAQItABQABgAIAAAAIQAF4gw92QAAAAMBAAAPAAAAAAAAAAAAAAAA&#10;AAULAABkcnMvZG93bnJldi54bWxQSwUGAAAAAAQABADzAAAACwwAAAAA&#10;">
                      <v:rect id="Rectangle 3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" fillcolor="#2e74b5 [2404]" stroked="f" strokeweight="0"/>
                      <v:shape id="Freeform 3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0380A8B" w14:textId="1ADC7C6A" w:rsidR="005D4DC9" w:rsidRPr="00B25F90" w:rsidRDefault="008D6D77" w:rsidP="00676C2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25F90">
              <w:rPr>
                <w:sz w:val="18"/>
              </w:rPr>
              <w:t xml:space="preserve">  </w:t>
            </w:r>
            <w:r w:rsidR="00F5132E" w:rsidRPr="00B25F90">
              <w:rPr>
                <w:sz w:val="18"/>
              </w:rPr>
              <w:t>Describe what has been achieved or not, results, successes, areas for improvement</w:t>
            </w:r>
            <w:r w:rsidR="00951D26" w:rsidRPr="00B25F90">
              <w:rPr>
                <w:sz w:val="18"/>
              </w:rPr>
              <w:t>.</w:t>
            </w:r>
          </w:p>
        </w:tc>
      </w:tr>
    </w:tbl>
    <w:p w14:paraId="37E20109" w14:textId="77777777" w:rsidR="003312ED" w:rsidRDefault="003312ED"/>
    <w:p w14:paraId="03A2635E" w14:textId="60B0DFC4" w:rsidR="00874F94" w:rsidRDefault="00874F94"/>
    <w:p w14:paraId="07CABC22" w14:textId="556595F0" w:rsidR="003312ED" w:rsidRDefault="00F5132E">
      <w:pPr>
        <w:pStyle w:val="Heading2"/>
      </w:pPr>
      <w:r>
        <w:t>Aff</w:t>
      </w:r>
      <w:r w:rsidR="00951D26">
        <w:t>iliations</w:t>
      </w:r>
      <w:r w:rsidR="00676C27">
        <w:t xml:space="preserve"> (maximum 250 words)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619D328F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7A0138F" w14:textId="77777777" w:rsidR="005D4DC9" w:rsidRDefault="005D4DC9" w:rsidP="007664E8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78F0E19" wp14:editId="661C9A17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D58E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HwqQgAAJU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276h8KkIAACVKAAADgAAAAAAAAAAAAAAAAAuAgAA&#10;ZHJzL2Uyb0RvYy54bWxQSwECLQAUAAYACAAAACEABeIMPdkAAAADAQAADwAAAAAAAAAAAAAAAAAD&#10;CwAAZHJzL2Rvd25yZXYueG1sUEsFBgAAAAAEAAQA8wAAAAkMAAAAAA==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" fillcolor="#2e74b5 [2404]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31B1910" w14:textId="77777777" w:rsidR="005D4DC9" w:rsidRPr="00B25F90" w:rsidRDefault="00F5132E" w:rsidP="00951D2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25F90">
              <w:rPr>
                <w:sz w:val="18"/>
              </w:rPr>
              <w:t xml:space="preserve">Describe </w:t>
            </w:r>
            <w:r w:rsidR="00951D26" w:rsidRPr="00B25F90">
              <w:rPr>
                <w:sz w:val="18"/>
              </w:rPr>
              <w:t>A</w:t>
            </w:r>
            <w:r w:rsidRPr="00B25F90">
              <w:rPr>
                <w:sz w:val="18"/>
              </w:rPr>
              <w:t>gencies</w:t>
            </w:r>
            <w:r w:rsidR="00951D26" w:rsidRPr="00B25F90">
              <w:rPr>
                <w:sz w:val="18"/>
              </w:rPr>
              <w:t>, S</w:t>
            </w:r>
            <w:r w:rsidRPr="00B25F90">
              <w:rPr>
                <w:sz w:val="18"/>
              </w:rPr>
              <w:t>takeholders impacted by the program</w:t>
            </w:r>
            <w:r w:rsidR="00951D26" w:rsidRPr="00B25F90">
              <w:rPr>
                <w:sz w:val="18"/>
              </w:rPr>
              <w:t>.</w:t>
            </w:r>
          </w:p>
        </w:tc>
      </w:tr>
    </w:tbl>
    <w:p w14:paraId="66A9772E" w14:textId="77777777" w:rsidR="003312ED" w:rsidRDefault="003312ED"/>
    <w:p w14:paraId="0E4E1ABF" w14:textId="77777777" w:rsidR="00874F94" w:rsidRDefault="00874F94"/>
    <w:p w14:paraId="6564CE9A" w14:textId="7F937891" w:rsidR="003312ED" w:rsidRDefault="00F5132E">
      <w:pPr>
        <w:pStyle w:val="Heading2"/>
      </w:pPr>
      <w:r>
        <w:t>Future Plans</w:t>
      </w:r>
      <w:r w:rsidR="00676C27">
        <w:t xml:space="preserve"> (maximum 250 words)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5D97646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756D324" w14:textId="77777777" w:rsidR="005D4DC9" w:rsidRDefault="005D4DC9" w:rsidP="007664E8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250495B" wp14:editId="0D1B2292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1468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Jf3/CqwgAAJUoAAAOAAAAAAAAAAAAAAAAAC4C&#10;AABkcnMvZTJvRG9jLnhtbFBLAQItABQABgAIAAAAIQAF4gw92QAAAAMBAAAPAAAAAAAAAAAAAAAA&#10;AAULAABkcnMvZG93bnJldi54bWxQSwUGAAAAAAQABADzAAAACwwAAAAA&#10;">
                      <v:rect id="Rectangle 5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" fillcolor="#2e74b5 [2404]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mRwgAAANsAAAAPAAAAZHJzL2Rvd25yZXYueG1sRE9Na8JA&#10;EL0X+h+WKXirmxY0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ASx1mR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8EF0D2F" w14:textId="77777777" w:rsidR="005D4DC9" w:rsidRPr="00B25F90" w:rsidRDefault="00874F94" w:rsidP="00874F9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25F90">
              <w:rPr>
                <w:sz w:val="18"/>
              </w:rPr>
              <w:t>What are the plans to sustain your program into the next year(s)</w:t>
            </w:r>
            <w:r w:rsidR="00951D26" w:rsidRPr="00B25F90">
              <w:rPr>
                <w:sz w:val="18"/>
              </w:rPr>
              <w:t>?</w:t>
            </w:r>
          </w:p>
        </w:tc>
      </w:tr>
    </w:tbl>
    <w:p w14:paraId="129B5019" w14:textId="4BE98178" w:rsidR="00874F94" w:rsidRDefault="00874F94"/>
    <w:p w14:paraId="5818A4F2" w14:textId="77777777" w:rsidR="00B25F90" w:rsidRDefault="00B25F90"/>
    <w:p w14:paraId="6B5C7B70" w14:textId="59D1708E" w:rsidR="003312ED" w:rsidRDefault="00874F94">
      <w:pPr>
        <w:pStyle w:val="Heading2"/>
      </w:pPr>
      <w:r>
        <w:t>Funding</w:t>
      </w:r>
      <w:r w:rsidR="00676C27">
        <w:t xml:space="preserve"> (maximum 250 words)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4B899D00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5F865E8" w14:textId="77777777" w:rsidR="005D4DC9" w:rsidRDefault="005D4DC9" w:rsidP="007664E8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6509EDEA" wp14:editId="48F910A9">
                      <wp:extent cx="141605" cy="141605"/>
                      <wp:effectExtent l="0" t="0" r="0" b="0"/>
                      <wp:docPr id="5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D24FE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2Zrw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l5r9ma8IAACVKAAADgAAAAAAAAAAAAAA&#10;AAAuAgAAZHJzL2Uyb0RvYy54bWxQSwECLQAUAAYACAAAACEABeIMPdkAAAADAQAADwAAAAAAAAAA&#10;AAAAAAAJCwAAZHJzL2Rvd25yZXYueG1sUEsFBgAAAAAEAAQA8wAAAA8MAAAAAA==&#10;">
                      <v:rect id="Rectangle 6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" fillcolor="#2e74b5 [2404]" stroked="f" strokeweight="0"/>
                      <v:shape id="Freeform 6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56A569D" w14:textId="77777777" w:rsidR="005D4DC9" w:rsidRPr="00B25F90" w:rsidRDefault="00874F94" w:rsidP="00951D2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25F90">
              <w:rPr>
                <w:sz w:val="18"/>
              </w:rPr>
              <w:t xml:space="preserve">Was the funding adequate? </w:t>
            </w:r>
            <w:r w:rsidR="00951D26" w:rsidRPr="00B25F90">
              <w:rPr>
                <w:sz w:val="18"/>
              </w:rPr>
              <w:t>Please Indicate if an application for funding will be made next year.</w:t>
            </w:r>
          </w:p>
        </w:tc>
      </w:tr>
    </w:tbl>
    <w:p w14:paraId="7958EC47" w14:textId="77777777" w:rsidR="003312ED" w:rsidRDefault="003312ED"/>
    <w:p w14:paraId="636D537B" w14:textId="77777777" w:rsidR="003312ED" w:rsidRPr="007754CA" w:rsidRDefault="00874F94">
      <w:pPr>
        <w:pStyle w:val="Heading1"/>
        <w:rPr>
          <w:b w:val="0"/>
          <w:sz w:val="16"/>
          <w:szCs w:val="16"/>
        </w:rPr>
      </w:pPr>
      <w:r w:rsidRPr="007754CA">
        <w:rPr>
          <w:b w:val="0"/>
          <w:sz w:val="16"/>
          <w:szCs w:val="16"/>
        </w:rPr>
        <w:t>Grant</w:t>
      </w:r>
      <w:r w:rsidR="00951D26">
        <w:rPr>
          <w:b w:val="0"/>
          <w:sz w:val="16"/>
          <w:szCs w:val="16"/>
        </w:rPr>
        <w:t>ing &amp; Enabling</w:t>
      </w:r>
      <w:r w:rsidRPr="007754CA">
        <w:rPr>
          <w:b w:val="0"/>
          <w:sz w:val="16"/>
          <w:szCs w:val="16"/>
        </w:rPr>
        <w:t xml:space="preserve"> Leadership Review</w:t>
      </w:r>
    </w:p>
    <w:tbl>
      <w:tblPr>
        <w:tblStyle w:val="PlainTable4"/>
        <w:tblW w:w="5000" w:type="pct"/>
        <w:tblLook w:val="04A0" w:firstRow="1" w:lastRow="0" w:firstColumn="1" w:lastColumn="0" w:noHBand="0" w:noVBand="1"/>
        <w:tblDescription w:val="Table to enter Approved by names and Date"/>
      </w:tblPr>
      <w:tblGrid>
        <w:gridCol w:w="1197"/>
        <w:gridCol w:w="1944"/>
        <w:gridCol w:w="175"/>
        <w:gridCol w:w="1078"/>
        <w:gridCol w:w="575"/>
        <w:gridCol w:w="1198"/>
        <w:gridCol w:w="1943"/>
        <w:gridCol w:w="174"/>
        <w:gridCol w:w="1076"/>
      </w:tblGrid>
      <w:tr w:rsidR="003312ED" w14:paraId="42A7013F" w14:textId="77777777" w:rsidTr="0008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</w:tcPr>
          <w:p w14:paraId="742880E7" w14:textId="77777777" w:rsidR="003312ED" w:rsidRDefault="00DA4C54" w:rsidP="00DA4C54">
            <w:r>
              <w:t>By:</w:t>
            </w:r>
          </w:p>
        </w:tc>
        <w:tc>
          <w:tcPr>
            <w:tcW w:w="1038" w:type="pct"/>
          </w:tcPr>
          <w:p w14:paraId="50E61B59" w14:textId="77777777" w:rsidR="003312ED" w:rsidRDefault="003312ED" w:rsidP="00874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26B401DF" w14:textId="77777777" w:rsidR="003312ED" w:rsidRDefault="003312ED" w:rsidP="00874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Date:"/>
            <w:tag w:val="Date:"/>
            <w:id w:val="126055296"/>
            <w:placeholder>
              <w:docPart w:val="333E95C3DCDB4B0782A11AE65B2B55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" w:type="pct"/>
              </w:tcPr>
              <w:p w14:paraId="62B88800" w14:textId="77777777" w:rsidR="003312ED" w:rsidRDefault="001A728E" w:rsidP="00874F9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Date</w:t>
                </w:r>
              </w:p>
            </w:tc>
          </w:sdtContent>
        </w:sdt>
        <w:tc>
          <w:tcPr>
            <w:tcW w:w="307" w:type="pct"/>
          </w:tcPr>
          <w:p w14:paraId="5C46467C" w14:textId="77777777" w:rsidR="003312ED" w:rsidRDefault="003312ED" w:rsidP="00874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pct"/>
          </w:tcPr>
          <w:p w14:paraId="0F0ADEC3" w14:textId="77777777" w:rsidR="003312ED" w:rsidRDefault="003312ED" w:rsidP="00874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pct"/>
          </w:tcPr>
          <w:p w14:paraId="2F109EE8" w14:textId="77777777" w:rsidR="003312ED" w:rsidRDefault="003312ED" w:rsidP="00874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2BACE95F" w14:textId="77777777" w:rsidR="003312ED" w:rsidRDefault="003312ED" w:rsidP="00874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pct"/>
          </w:tcPr>
          <w:p w14:paraId="2381B91B" w14:textId="77777777" w:rsidR="003312ED" w:rsidRDefault="003312ED" w:rsidP="00874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E7AFD2" w14:textId="77777777" w:rsidR="003312ED" w:rsidRDefault="003312ED" w:rsidP="008D6D77"/>
    <w:sectPr w:rsidR="003312ED">
      <w:headerReference w:type="default" r:id="rId10"/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12D9" w14:textId="77777777" w:rsidR="00AE0F87" w:rsidRDefault="00AE0F87">
      <w:pPr>
        <w:spacing w:after="0" w:line="240" w:lineRule="auto"/>
      </w:pPr>
      <w:r>
        <w:separator/>
      </w:r>
    </w:p>
  </w:endnote>
  <w:endnote w:type="continuationSeparator" w:id="0">
    <w:p w14:paraId="5163C753" w14:textId="77777777" w:rsidR="00AE0F87" w:rsidRDefault="00AE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0DA2" w14:textId="354974EF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A95797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828E" w14:textId="77777777" w:rsidR="00AE0F87" w:rsidRDefault="00AE0F87">
      <w:pPr>
        <w:spacing w:after="0" w:line="240" w:lineRule="auto"/>
      </w:pPr>
      <w:r>
        <w:separator/>
      </w:r>
    </w:p>
  </w:footnote>
  <w:footnote w:type="continuationSeparator" w:id="0">
    <w:p w14:paraId="113C9DF6" w14:textId="77777777" w:rsidR="00AE0F87" w:rsidRDefault="00AE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F28E" w14:textId="7265EDA3" w:rsidR="008D3031" w:rsidRDefault="008D3031" w:rsidP="00B25F90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7F4CEA3" wp14:editId="785A658F">
          <wp:simplePos x="0" y="0"/>
          <wp:positionH relativeFrom="column">
            <wp:posOffset>-101600</wp:posOffset>
          </wp:positionH>
          <wp:positionV relativeFrom="paragraph">
            <wp:posOffset>-52705</wp:posOffset>
          </wp:positionV>
          <wp:extent cx="1492250" cy="44703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konhaka-Logo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447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E9EC64" w14:textId="71DACFE1" w:rsidR="00B25F90" w:rsidRPr="008D3031" w:rsidRDefault="008D3031" w:rsidP="00B25F90">
    <w:pPr>
      <w:pStyle w:val="Header"/>
      <w:jc w:val="right"/>
      <w:rPr>
        <w:color w:val="auto"/>
      </w:rPr>
    </w:pPr>
    <w:r w:rsidRPr="008D3031">
      <w:rPr>
        <w:color w:val="auto"/>
      </w:rPr>
      <w:t>Granting and Enabling Leadership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2E"/>
    <w:rsid w:val="00083B37"/>
    <w:rsid w:val="000A0612"/>
    <w:rsid w:val="001A728E"/>
    <w:rsid w:val="001E042A"/>
    <w:rsid w:val="00225505"/>
    <w:rsid w:val="003312ED"/>
    <w:rsid w:val="004018C1"/>
    <w:rsid w:val="004727F4"/>
    <w:rsid w:val="004A0A8D"/>
    <w:rsid w:val="00506130"/>
    <w:rsid w:val="00575B92"/>
    <w:rsid w:val="005D4DC9"/>
    <w:rsid w:val="005F7999"/>
    <w:rsid w:val="00623C31"/>
    <w:rsid w:val="00626EDA"/>
    <w:rsid w:val="00676C27"/>
    <w:rsid w:val="006D7FF8"/>
    <w:rsid w:val="00704472"/>
    <w:rsid w:val="007754CA"/>
    <w:rsid w:val="00791457"/>
    <w:rsid w:val="007F372E"/>
    <w:rsid w:val="00874F94"/>
    <w:rsid w:val="008D3031"/>
    <w:rsid w:val="008D5E06"/>
    <w:rsid w:val="008D6D77"/>
    <w:rsid w:val="00951D26"/>
    <w:rsid w:val="00954BFF"/>
    <w:rsid w:val="00A95797"/>
    <w:rsid w:val="00AA316B"/>
    <w:rsid w:val="00AE0F87"/>
    <w:rsid w:val="00B25F90"/>
    <w:rsid w:val="00BC1FD2"/>
    <w:rsid w:val="00C92C41"/>
    <w:rsid w:val="00D57E3E"/>
    <w:rsid w:val="00DA4C54"/>
    <w:rsid w:val="00DB24CB"/>
    <w:rsid w:val="00DF5013"/>
    <w:rsid w:val="00E9640A"/>
    <w:rsid w:val="00F1586E"/>
    <w:rsid w:val="00F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E5EEB5"/>
  <w15:chartTrackingRefBased/>
  <w15:docId w15:val="{9D1C5380-F703-47FF-9D6A-6B592CEE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C3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3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CE3093A779449F819C7E126F3C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73A9-F37C-42DE-827B-74C3375C5C79}"/>
      </w:docPartPr>
      <w:docPartBody>
        <w:p w:rsidR="0067242E" w:rsidRDefault="007E7F90">
          <w:pPr>
            <w:pStyle w:val="05CE3093A779449F819C7E126F3CC36D"/>
          </w:pPr>
          <w:r>
            <w:t>Date</w:t>
          </w:r>
        </w:p>
      </w:docPartBody>
    </w:docPart>
    <w:docPart>
      <w:docPartPr>
        <w:name w:val="D3EF3A444DB1454695458123D590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10F6-C5C0-4102-8850-4C61883E85D4}"/>
      </w:docPartPr>
      <w:docPartBody>
        <w:p w:rsidR="0067242E" w:rsidRDefault="007E7F90">
          <w:pPr>
            <w:pStyle w:val="D3EF3A444DB1454695458123D59055FD"/>
          </w:pPr>
          <w:r>
            <w:t>Project Background and Description</w:t>
          </w:r>
        </w:p>
      </w:docPartBody>
    </w:docPart>
    <w:docPart>
      <w:docPartPr>
        <w:name w:val="67B5EEB6BEEB4BA0BF3DDD179AD2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43D2-9C42-48D0-8ED4-6BF12EFD7B2B}"/>
      </w:docPartPr>
      <w:docPartBody>
        <w:p w:rsidR="0067242E" w:rsidRDefault="007E7F90">
          <w:pPr>
            <w:pStyle w:val="67B5EEB6BEEB4BA0BF3DDD179AD2B330"/>
          </w:pPr>
          <w:r>
            <w:t xml:space="preserve">Describe how this </w:t>
          </w:r>
          <w:r w:rsidRPr="008D5E06">
            <w:t>project</w:t>
          </w:r>
          <w:r>
            <w:t xml:space="preserve"> came about, who is involved, and the purpose.</w:t>
          </w:r>
        </w:p>
      </w:docPartBody>
    </w:docPart>
    <w:docPart>
      <w:docPartPr>
        <w:name w:val="333E95C3DCDB4B0782A11AE65B2B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62EF-C79C-4A4C-8224-78EBCC5133DC}"/>
      </w:docPartPr>
      <w:docPartBody>
        <w:p w:rsidR="0067242E" w:rsidRDefault="007E7F90">
          <w:pPr>
            <w:pStyle w:val="333E95C3DCDB4B0782A11AE65B2B5559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53"/>
    <w:rsid w:val="00291F53"/>
    <w:rsid w:val="0067242E"/>
    <w:rsid w:val="007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D81024FFD452D8BCC9E03515C7F55">
    <w:name w:val="30ED81024FFD452D8BCC9E03515C7F55"/>
  </w:style>
  <w:style w:type="paragraph" w:customStyle="1" w:styleId="870BB555B07146CA99410AE5C48ED1D8">
    <w:name w:val="870BB555B07146CA99410AE5C48ED1D8"/>
  </w:style>
  <w:style w:type="paragraph" w:customStyle="1" w:styleId="05CE3093A779449F819C7E126F3CC36D">
    <w:name w:val="05CE3093A779449F819C7E126F3CC36D"/>
  </w:style>
  <w:style w:type="paragraph" w:customStyle="1" w:styleId="D9848A9AF5E54A44B91B56DBEB1DC69B">
    <w:name w:val="D9848A9AF5E54A44B91B56DBEB1DC69B"/>
  </w:style>
  <w:style w:type="paragraph" w:customStyle="1" w:styleId="D3EF3A444DB1454695458123D59055FD">
    <w:name w:val="D3EF3A444DB1454695458123D59055FD"/>
  </w:style>
  <w:style w:type="paragraph" w:customStyle="1" w:styleId="67B5EEB6BEEB4BA0BF3DDD179AD2B330">
    <w:name w:val="67B5EEB6BEEB4BA0BF3DDD179AD2B330"/>
  </w:style>
  <w:style w:type="paragraph" w:customStyle="1" w:styleId="60C5D390F3E44BC58861E0F4978C2665">
    <w:name w:val="60C5D390F3E44BC58861E0F4978C2665"/>
  </w:style>
  <w:style w:type="paragraph" w:customStyle="1" w:styleId="80173240709741D2AD2B4FF448B45869">
    <w:name w:val="80173240709741D2AD2B4FF448B45869"/>
  </w:style>
  <w:style w:type="paragraph" w:customStyle="1" w:styleId="E71D88BA7B0D467A8DC27C41A91B5DCA">
    <w:name w:val="E71D88BA7B0D467A8DC27C41A91B5DCA"/>
  </w:style>
  <w:style w:type="paragraph" w:customStyle="1" w:styleId="ED178A38656B48A3965DE74458D41D15">
    <w:name w:val="ED178A38656B48A3965DE74458D41D15"/>
  </w:style>
  <w:style w:type="paragraph" w:customStyle="1" w:styleId="A2CB1B7183C84F9688BC4C4FFD9F3A4E">
    <w:name w:val="A2CB1B7183C84F9688BC4C4FFD9F3A4E"/>
  </w:style>
  <w:style w:type="paragraph" w:customStyle="1" w:styleId="28272E76AB09447697B5CD55E89F5992">
    <w:name w:val="28272E76AB09447697B5CD55E89F5992"/>
  </w:style>
  <w:style w:type="paragraph" w:customStyle="1" w:styleId="92CB96EE7B8D4A42A65C6E6FBD332E7A">
    <w:name w:val="92CB96EE7B8D4A42A65C6E6FBD332E7A"/>
  </w:style>
  <w:style w:type="paragraph" w:customStyle="1" w:styleId="D628352B4FFC4D798D0FA2A114548788">
    <w:name w:val="D628352B4FFC4D798D0FA2A114548788"/>
  </w:style>
  <w:style w:type="paragraph" w:customStyle="1" w:styleId="AAB26BB49A0D417FAF260F2E28AC94A6">
    <w:name w:val="AAB26BB49A0D417FAF260F2E28AC94A6"/>
  </w:style>
  <w:style w:type="paragraph" w:customStyle="1" w:styleId="3E32DC016429463D90DB588445405CA5">
    <w:name w:val="3E32DC016429463D90DB588445405CA5"/>
  </w:style>
  <w:style w:type="paragraph" w:customStyle="1" w:styleId="A2DE7097BA9E4F32A98462AE2B5C201A">
    <w:name w:val="A2DE7097BA9E4F32A98462AE2B5C201A"/>
  </w:style>
  <w:style w:type="paragraph" w:customStyle="1" w:styleId="36620A1C42DD4CF6B0D0A565700EFEDD">
    <w:name w:val="36620A1C42DD4CF6B0D0A565700EFEDD"/>
  </w:style>
  <w:style w:type="paragraph" w:customStyle="1" w:styleId="41B03D7E654345599CE6D45D6F21AA4A">
    <w:name w:val="41B03D7E654345599CE6D45D6F21AA4A"/>
  </w:style>
  <w:style w:type="paragraph" w:customStyle="1" w:styleId="4BDBD56BDE58485A82767223754CA085">
    <w:name w:val="4BDBD56BDE58485A82767223754CA085"/>
  </w:style>
  <w:style w:type="paragraph" w:customStyle="1" w:styleId="5D728EA0CDBE4821B73712055F52DB6C">
    <w:name w:val="5D728EA0CDBE4821B73712055F52DB6C"/>
  </w:style>
  <w:style w:type="paragraph" w:customStyle="1" w:styleId="1F88362E4A6945078C70ADCF4ADFF140">
    <w:name w:val="1F88362E4A6945078C70ADCF4ADFF140"/>
  </w:style>
  <w:style w:type="paragraph" w:customStyle="1" w:styleId="3AF0500E6FC5406EBEFAA04A5F2F699E">
    <w:name w:val="3AF0500E6FC5406EBEFAA04A5F2F699E"/>
  </w:style>
  <w:style w:type="paragraph" w:customStyle="1" w:styleId="A6ABBC08E646405994C4572C8BB29D49">
    <w:name w:val="A6ABBC08E646405994C4572C8BB29D49"/>
  </w:style>
  <w:style w:type="paragraph" w:customStyle="1" w:styleId="62B9A3CA34984907BD5E7C2D0049893B">
    <w:name w:val="62B9A3CA34984907BD5E7C2D0049893B"/>
  </w:style>
  <w:style w:type="paragraph" w:customStyle="1" w:styleId="49829155D62E412C8C126ADE37D4F4E3">
    <w:name w:val="49829155D62E412C8C126ADE37D4F4E3"/>
  </w:style>
  <w:style w:type="paragraph" w:customStyle="1" w:styleId="756C981CDA6F4456A3EAE4E20A70AA70">
    <w:name w:val="756C981CDA6F4456A3EAE4E20A70AA70"/>
  </w:style>
  <w:style w:type="paragraph" w:customStyle="1" w:styleId="FDCA693C49564ABE98EDF5539B71D23C">
    <w:name w:val="FDCA693C49564ABE98EDF5539B71D23C"/>
  </w:style>
  <w:style w:type="paragraph" w:customStyle="1" w:styleId="00CB32363D2847669E518CFBDD1A371B">
    <w:name w:val="00CB32363D2847669E518CFBDD1A371B"/>
  </w:style>
  <w:style w:type="paragraph" w:customStyle="1" w:styleId="9847F7C9FE1141B0AACE7CB3C32F35A9">
    <w:name w:val="9847F7C9FE1141B0AACE7CB3C32F35A9"/>
  </w:style>
  <w:style w:type="paragraph" w:customStyle="1" w:styleId="4DB799F3BC42461BAD574A17FA023581">
    <w:name w:val="4DB799F3BC42461BAD574A17FA023581"/>
  </w:style>
  <w:style w:type="paragraph" w:customStyle="1" w:styleId="8D260B87D6EE44DF9886B42C26EEDFF4">
    <w:name w:val="8D260B87D6EE44DF9886B42C26EEDFF4"/>
  </w:style>
  <w:style w:type="paragraph" w:customStyle="1" w:styleId="9CD0155DEDF74556B100116E78640961">
    <w:name w:val="9CD0155DEDF74556B100116E78640961"/>
  </w:style>
  <w:style w:type="paragraph" w:customStyle="1" w:styleId="AC22FA5101CE475C97B4AF2763ED5716">
    <w:name w:val="AC22FA5101CE475C97B4AF2763ED5716"/>
  </w:style>
  <w:style w:type="paragraph" w:customStyle="1" w:styleId="7D67CA0F5B85456AACC8608536D8010E">
    <w:name w:val="7D67CA0F5B85456AACC8608536D8010E"/>
  </w:style>
  <w:style w:type="paragraph" w:customStyle="1" w:styleId="333E95C3DCDB4B0782A11AE65B2B5559">
    <w:name w:val="333E95C3DCDB4B0782A11AE65B2B5559"/>
  </w:style>
  <w:style w:type="paragraph" w:customStyle="1" w:styleId="1C67C903F36D4E5A8EB75E9FBAF4A577">
    <w:name w:val="1C67C903F36D4E5A8EB75E9FBAF4A577"/>
  </w:style>
  <w:style w:type="paragraph" w:customStyle="1" w:styleId="F8AFC44E7DC0469E8FAD1D4D4273B370">
    <w:name w:val="F8AFC44E7DC0469E8FAD1D4D4273B370"/>
  </w:style>
  <w:style w:type="paragraph" w:customStyle="1" w:styleId="157281BF92704FC49B669EE890C017A1">
    <w:name w:val="157281BF92704FC49B669EE890C017A1"/>
    <w:rsid w:val="00291F53"/>
  </w:style>
  <w:style w:type="paragraph" w:customStyle="1" w:styleId="DA2318719A574EEC97A0BAF666125397">
    <w:name w:val="DA2318719A574EEC97A0BAF666125397"/>
    <w:rsid w:val="00291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1" ma:contentTypeDescription="Create a new document." ma:contentTypeScope="" ma:versionID="e67dcce1265040e7a4c4a35139c74ea6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5eea491c881df60e21147f44642f6f80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D04B4-8AB0-4737-B469-A070EBD3BA4B}">
  <ds:schemaRefs>
    <ds:schemaRef ds:uri="http://purl.org/dc/dcmitype/"/>
    <ds:schemaRef ds:uri="http://schemas.microsoft.com/office/infopath/2007/PartnerControls"/>
    <ds:schemaRef ds:uri="1449126a-7bd7-4714-b12d-8db2cffeabcf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49a5a0e-e988-4822-9061-2c6defc229cc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900D90-1225-41D0-ACB2-6EA40C1D1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8C7CA-AECC-4386-9A21-F8FC0A3D6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Bisset</dc:creator>
  <cp:lastModifiedBy>Coffin, Judy</cp:lastModifiedBy>
  <cp:revision>2</cp:revision>
  <cp:lastPrinted>2019-09-16T15:34:00Z</cp:lastPrinted>
  <dcterms:created xsi:type="dcterms:W3CDTF">2019-12-10T15:51:00Z</dcterms:created>
  <dcterms:modified xsi:type="dcterms:W3CDTF">2019-12-10T15:51:00Z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